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637F" w14:textId="397B5652" w:rsidR="009C52E7" w:rsidRDefault="009C52E7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ПРАВИЛА</w:t>
      </w:r>
    </w:p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6C811B7C" w:rsidR="004B014C" w:rsidRPr="000B7E82" w:rsidRDefault="004B014C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виджетах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«СМИ2»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r w:rsidR="00E879F9">
        <w:rPr>
          <w:b/>
          <w:bCs/>
          <w:color w:val="000000"/>
          <w:sz w:val="22"/>
          <w:szCs w:val="22"/>
          <w:lang w:val="en-US"/>
        </w:rPr>
        <w:t>www</w:t>
      </w:r>
      <w:r w:rsidR="000B7E82">
        <w:rPr>
          <w:b/>
          <w:bCs/>
          <w:color w:val="000000"/>
          <w:sz w:val="22"/>
          <w:szCs w:val="22"/>
        </w:rPr>
        <w:t>.</w:t>
      </w:r>
      <w:proofErr w:type="spellStart"/>
      <w:r w:rsidR="002C38C5">
        <w:rPr>
          <w:b/>
          <w:bCs/>
          <w:color w:val="000000"/>
          <w:sz w:val="22"/>
          <w:szCs w:val="22"/>
          <w:lang w:val="en-US"/>
        </w:rPr>
        <w:t>gazetacrimea</w:t>
      </w:r>
      <w:proofErr w:type="spellEnd"/>
      <w:r w:rsidR="002C38C5" w:rsidRPr="002C38C5">
        <w:rPr>
          <w:b/>
          <w:bCs/>
          <w:color w:val="000000"/>
          <w:sz w:val="22"/>
          <w:szCs w:val="22"/>
        </w:rPr>
        <w:t>.</w:t>
      </w:r>
      <w:proofErr w:type="spellStart"/>
      <w:r w:rsidR="000B7E82">
        <w:rPr>
          <w:b/>
          <w:bCs/>
          <w:color w:val="000000"/>
          <w:sz w:val="22"/>
          <w:szCs w:val="22"/>
          <w:lang w:val="en-US"/>
        </w:rPr>
        <w:t>ru</w:t>
      </w:r>
      <w:proofErr w:type="spellEnd"/>
      <w:r w:rsidR="000B7E82">
        <w:rPr>
          <w:b/>
          <w:bCs/>
          <w:color w:val="000000"/>
          <w:sz w:val="22"/>
          <w:szCs w:val="22"/>
        </w:rPr>
        <w:t>»</w:t>
      </w:r>
    </w:p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</w:t>
            </w:r>
            <w:proofErr w:type="gramStart"/>
            <w:r w:rsidRPr="00B22727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>, виджет»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«СМИ2»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F45394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</w:t>
            </w:r>
            <w:r w:rsidRPr="005D26F9">
              <w:rPr>
                <w:color w:val="000000"/>
                <w:sz w:val="22"/>
                <w:szCs w:val="22"/>
              </w:rPr>
              <w:lastRenderedPageBreak/>
              <w:t>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(внесена в Реестр баз данных, регистрационный №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proofErr w:type="spellStart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«ПЭВМ  «Система анализа аудитории интернет-проектов </w:t>
            </w:r>
            <w:proofErr w:type="spellStart"/>
            <w:r w:rsidR="00D04BB7" w:rsidRPr="00854450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854450">
              <w:rPr>
                <w:color w:val="333333"/>
                <w:sz w:val="22"/>
                <w:szCs w:val="22"/>
              </w:rPr>
              <w:t>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Потоковые данные программного продукта «Информационная </w:t>
            </w:r>
            <w:r w:rsidR="00D04BB7" w:rsidRPr="0015526A">
              <w:rPr>
                <w:color w:val="333333"/>
                <w:sz w:val="22"/>
                <w:szCs w:val="22"/>
              </w:rPr>
              <w:lastRenderedPageBreak/>
              <w:t>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</w:t>
            </w:r>
            <w:proofErr w:type="spellStart"/>
            <w:r w:rsidR="00D04BB7" w:rsidRPr="0015526A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15526A">
              <w:rPr>
                <w:color w:val="333333"/>
                <w:sz w:val="22"/>
                <w:szCs w:val="22"/>
              </w:rPr>
              <w:t>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на основе предпочтений пользователей сети «Интернет» 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контента, выбранного Пользователем путем нажатия и перехода на 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9E6DA" w14:textId="77777777" w:rsidR="00211831" w:rsidRDefault="00211831" w:rsidP="006A481F">
      <w:r>
        <w:separator/>
      </w:r>
    </w:p>
  </w:endnote>
  <w:endnote w:type="continuationSeparator" w:id="0">
    <w:p w14:paraId="4C715648" w14:textId="77777777" w:rsidR="00211831" w:rsidRDefault="00211831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D73D" w14:textId="77777777" w:rsidR="00211831" w:rsidRDefault="00211831" w:rsidP="006A481F">
      <w:r>
        <w:separator/>
      </w:r>
    </w:p>
  </w:footnote>
  <w:footnote w:type="continuationSeparator" w:id="0">
    <w:p w14:paraId="6E3E5EF7" w14:textId="77777777" w:rsidR="00211831" w:rsidRDefault="00211831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1F"/>
    <w:rsid w:val="00022159"/>
    <w:rsid w:val="000364A9"/>
    <w:rsid w:val="000414D1"/>
    <w:rsid w:val="000B7E82"/>
    <w:rsid w:val="00127360"/>
    <w:rsid w:val="0015526A"/>
    <w:rsid w:val="00184320"/>
    <w:rsid w:val="001D44FC"/>
    <w:rsid w:val="001E6413"/>
    <w:rsid w:val="00203DF5"/>
    <w:rsid w:val="00211831"/>
    <w:rsid w:val="0022385C"/>
    <w:rsid w:val="00246550"/>
    <w:rsid w:val="00293181"/>
    <w:rsid w:val="002B78B3"/>
    <w:rsid w:val="002C38C5"/>
    <w:rsid w:val="002C3E37"/>
    <w:rsid w:val="00324B91"/>
    <w:rsid w:val="00330E4E"/>
    <w:rsid w:val="00330F27"/>
    <w:rsid w:val="003B33BC"/>
    <w:rsid w:val="00436351"/>
    <w:rsid w:val="004B014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  <w15:chartTrackingRefBased/>
  <w15:docId w15:val="{F8736874-59F4-3E4C-9547-0991F23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Савчук Сергей Игоревич (Руководитель блока)</cp:lastModifiedBy>
  <cp:revision>3</cp:revision>
  <dcterms:created xsi:type="dcterms:W3CDTF">2023-09-19T11:26:00Z</dcterms:created>
  <dcterms:modified xsi:type="dcterms:W3CDTF">2023-09-28T08:05:00Z</dcterms:modified>
</cp:coreProperties>
</file>